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89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4676"/>
        <w:gridCol w:w="5243"/>
      </w:tblGrid>
      <w:tr w:rsidR="004B47F1" w:rsidTr="004B47F1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F1" w:rsidRDefault="004B4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заседании МО учителей гуманитарного цикла _________</w:t>
            </w:r>
          </w:p>
          <w:p w:rsidR="004B47F1" w:rsidRDefault="004B4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Вырмаскина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И.В.</w:t>
            </w:r>
          </w:p>
          <w:p w:rsidR="004B47F1" w:rsidRDefault="004B4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от «29»августа 2016 г.</w:t>
            </w:r>
          </w:p>
          <w:p w:rsidR="004B47F1" w:rsidRDefault="004B4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7F1" w:rsidRDefault="004B47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1" w:rsidRDefault="004B4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B47F1" w:rsidRDefault="004B4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4B47F1" w:rsidRDefault="004B4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_______________Свергунова Е.Ю.</w:t>
            </w:r>
          </w:p>
          <w:p w:rsidR="004B47F1" w:rsidRDefault="004B47F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«30» августа 2016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1" w:rsidRDefault="000F7B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2029968" cy="210921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ИНА ПОДПИС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10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4B47F1" w:rsidRDefault="00F65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 23/1от «30»августа 2016</w:t>
            </w:r>
            <w:bookmarkStart w:id="0" w:name="_GoBack"/>
            <w:bookmarkEnd w:id="0"/>
            <w:r w:rsidR="004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B47F1" w:rsidRDefault="004B47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4B47F1" w:rsidRDefault="004B47F1" w:rsidP="004B47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7F1" w:rsidRDefault="004B47F1" w:rsidP="004B47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7F1" w:rsidRDefault="004B47F1" w:rsidP="004B47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7F1" w:rsidRDefault="004B47F1" w:rsidP="004B47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7F1" w:rsidRDefault="004B47F1" w:rsidP="004B47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ПО ПРЕДМЕТУ «ЭКОНОМИКА (базовый уровень)».</w:t>
      </w:r>
    </w:p>
    <w:p w:rsidR="004B47F1" w:rsidRDefault="004B47F1" w:rsidP="004B47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7F1" w:rsidRDefault="004B47F1" w:rsidP="004B47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7F1" w:rsidRDefault="004B47F1" w:rsidP="004B47F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Классы: 10-11                                                                                                            Составители: Фролова О. Ю., Матвеев Н.П.</w:t>
      </w:r>
    </w:p>
    <w:p w:rsidR="004B47F1" w:rsidRDefault="004B47F1" w:rsidP="004B47F1">
      <w:pPr>
        <w:rPr>
          <w:rFonts w:ascii="Times New Roman" w:hAnsi="Times New Roman" w:cs="Times New Roman"/>
          <w:lang w:eastAsia="ru-RU"/>
        </w:rPr>
      </w:pPr>
    </w:p>
    <w:p w:rsidR="004B47F1" w:rsidRDefault="004B47F1" w:rsidP="004B47F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</w:p>
    <w:p w:rsidR="004B47F1" w:rsidRDefault="004B47F1" w:rsidP="004B47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7F1" w:rsidRDefault="004B47F1" w:rsidP="004B47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7F1" w:rsidRDefault="004B47F1" w:rsidP="004B47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Самара, 2016.</w:t>
      </w:r>
    </w:p>
    <w:p w:rsidR="004B47F1" w:rsidRDefault="004B47F1" w:rsidP="004E77D5">
      <w:pPr>
        <w:jc w:val="center"/>
        <w:rPr>
          <w:rFonts w:ascii="Times New Roman" w:hAnsi="Times New Roman" w:cs="Times New Roman"/>
          <w:b/>
          <w:sz w:val="28"/>
        </w:rPr>
      </w:pPr>
    </w:p>
    <w:p w:rsidR="004E77D5" w:rsidRPr="00081373" w:rsidRDefault="004E77D5" w:rsidP="004E77D5">
      <w:pPr>
        <w:jc w:val="center"/>
        <w:rPr>
          <w:rFonts w:ascii="Times New Roman" w:hAnsi="Times New Roman" w:cs="Times New Roman"/>
          <w:b/>
          <w:sz w:val="28"/>
        </w:rPr>
      </w:pPr>
      <w:r w:rsidRPr="00081373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6449B" w:rsidRDefault="004E77D5" w:rsidP="004E77D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81373">
        <w:rPr>
          <w:rFonts w:ascii="Times New Roman" w:hAnsi="Times New Roman" w:cs="Times New Roman"/>
          <w:sz w:val="28"/>
        </w:rPr>
        <w:t>Рабочая программа</w:t>
      </w:r>
      <w:r w:rsidR="0060591C">
        <w:rPr>
          <w:rFonts w:ascii="Times New Roman" w:hAnsi="Times New Roman" w:cs="Times New Roman"/>
          <w:sz w:val="28"/>
        </w:rPr>
        <w:t xml:space="preserve"> по экономике</w:t>
      </w:r>
      <w:r w:rsidRPr="00081373">
        <w:rPr>
          <w:rFonts w:ascii="Times New Roman" w:hAnsi="Times New Roman" w:cs="Times New Roman"/>
          <w:sz w:val="28"/>
        </w:rPr>
        <w:t xml:space="preserve"> разработана на основе Федерального компонента государственного стандарта среднего общего образования по </w:t>
      </w:r>
      <w:r w:rsidR="00B01A2E">
        <w:rPr>
          <w:rFonts w:ascii="Times New Roman" w:hAnsi="Times New Roman" w:cs="Times New Roman"/>
          <w:sz w:val="28"/>
        </w:rPr>
        <w:t>экономике</w:t>
      </w:r>
      <w:r w:rsidRPr="00081373">
        <w:rPr>
          <w:rFonts w:ascii="Times New Roman" w:hAnsi="Times New Roman" w:cs="Times New Roman"/>
          <w:sz w:val="28"/>
        </w:rPr>
        <w:t xml:space="preserve">, утвержденного Приказом </w:t>
      </w:r>
      <w:proofErr w:type="spellStart"/>
      <w:r w:rsidRPr="0008137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81373">
        <w:rPr>
          <w:rFonts w:ascii="Times New Roman" w:hAnsi="Times New Roman" w:cs="Times New Roman"/>
          <w:sz w:val="28"/>
        </w:rPr>
        <w:t xml:space="preserve"> России, учебного плана школы, с учетом авторской программы среднего общего образования по</w:t>
      </w:r>
      <w:r w:rsidR="005B7181">
        <w:rPr>
          <w:rFonts w:ascii="Times New Roman" w:hAnsi="Times New Roman" w:cs="Times New Roman"/>
          <w:sz w:val="28"/>
        </w:rPr>
        <w:t xml:space="preserve"> экономике</w:t>
      </w:r>
      <w:r>
        <w:rPr>
          <w:rFonts w:ascii="Times New Roman" w:hAnsi="Times New Roman" w:cs="Times New Roman"/>
          <w:sz w:val="28"/>
        </w:rPr>
        <w:t xml:space="preserve"> для </w:t>
      </w:r>
      <w:r w:rsidRPr="00081373">
        <w:rPr>
          <w:rFonts w:ascii="Times New Roman" w:hAnsi="Times New Roman" w:cs="Times New Roman"/>
          <w:sz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</w:rPr>
        <w:t xml:space="preserve">  учреждений 10-11классы, разработанной авторами</w:t>
      </w:r>
      <w:r w:rsidR="005B718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B718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5B7181">
        <w:rPr>
          <w:rFonts w:ascii="Times New Roman" w:hAnsi="Times New Roman" w:cs="Times New Roman"/>
          <w:sz w:val="28"/>
        </w:rPr>
        <w:t>Липсиц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="0060591C">
        <w:rPr>
          <w:rFonts w:ascii="Times New Roman" w:hAnsi="Times New Roman" w:cs="Times New Roman"/>
          <w:bCs/>
          <w:sz w:val="28"/>
        </w:rPr>
        <w:t>М.:Вита</w:t>
      </w:r>
      <w:proofErr w:type="spellEnd"/>
      <w:r w:rsidR="0060591C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0591C">
        <w:rPr>
          <w:rFonts w:ascii="Times New Roman" w:hAnsi="Times New Roman" w:cs="Times New Roman"/>
          <w:bCs/>
          <w:sz w:val="28"/>
        </w:rPr>
        <w:t>–П</w:t>
      </w:r>
      <w:proofErr w:type="gramEnd"/>
      <w:r w:rsidR="0060591C">
        <w:rPr>
          <w:rFonts w:ascii="Times New Roman" w:hAnsi="Times New Roman" w:cs="Times New Roman"/>
          <w:bCs/>
          <w:sz w:val="28"/>
        </w:rPr>
        <w:t>ресс</w:t>
      </w:r>
      <w:r w:rsidR="0036449B">
        <w:rPr>
          <w:rFonts w:ascii="Times New Roman" w:hAnsi="Times New Roman" w:cs="Times New Roman"/>
          <w:bCs/>
          <w:sz w:val="28"/>
        </w:rPr>
        <w:t>, 2014</w:t>
      </w:r>
      <w:r w:rsidRPr="00081373">
        <w:rPr>
          <w:rFonts w:ascii="Times New Roman" w:hAnsi="Times New Roman" w:cs="Times New Roman"/>
          <w:sz w:val="28"/>
        </w:rPr>
        <w:t>.</w:t>
      </w:r>
    </w:p>
    <w:p w:rsidR="004E77D5" w:rsidRPr="00081373" w:rsidRDefault="004E77D5" w:rsidP="004E77D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81373">
        <w:rPr>
          <w:rFonts w:ascii="Times New Roman" w:hAnsi="Times New Roman" w:cs="Times New Roman"/>
          <w:sz w:val="28"/>
        </w:rPr>
        <w:t>Изменений в программе нет.</w:t>
      </w:r>
    </w:p>
    <w:p w:rsidR="004E77D5" w:rsidRDefault="004E77D5" w:rsidP="004E77D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81373">
        <w:rPr>
          <w:rFonts w:ascii="Times New Roman" w:hAnsi="Times New Roman" w:cs="Times New Roman"/>
          <w:sz w:val="28"/>
        </w:rPr>
        <w:t>Данная программа позволяет выполнить обязательный минимум содержания образования.</w:t>
      </w:r>
    </w:p>
    <w:p w:rsidR="004E77D5" w:rsidRDefault="004E77D5" w:rsidP="004E77D5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</w:p>
    <w:p w:rsidR="004E77D5" w:rsidRPr="000D37C6" w:rsidRDefault="004E77D5" w:rsidP="004E77D5">
      <w:pPr>
        <w:suppressAutoHyphens/>
        <w:spacing w:before="28" w:after="0" w:line="240" w:lineRule="atLeast"/>
        <w:ind w:left="-180"/>
        <w:jc w:val="center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0D37C6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Распределение учебного времени </w:t>
      </w:r>
    </w:p>
    <w:p w:rsidR="004E77D5" w:rsidRPr="000D37C6" w:rsidRDefault="004E77D5" w:rsidP="004E77D5">
      <w:pPr>
        <w:suppressAutoHyphens/>
        <w:spacing w:before="28" w:after="28" w:line="240" w:lineRule="atLeast"/>
        <w:ind w:left="-1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431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374"/>
        <w:gridCol w:w="5220"/>
        <w:gridCol w:w="4205"/>
        <w:gridCol w:w="3517"/>
      </w:tblGrid>
      <w:tr w:rsidR="0060591C" w:rsidRPr="000D37C6" w:rsidTr="0060591C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91C" w:rsidRPr="000D37C6" w:rsidRDefault="0060591C" w:rsidP="00DC68AE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Классы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91C" w:rsidRPr="000D37C6" w:rsidRDefault="0060591C" w:rsidP="00DC68AE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Предмет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91C" w:rsidRPr="000D37C6" w:rsidRDefault="0060591C" w:rsidP="00DC68AE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Количество часов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C" w:rsidRPr="000D37C6" w:rsidRDefault="0060591C" w:rsidP="00DC68AE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Количество часов в неделю</w:t>
            </w:r>
          </w:p>
        </w:tc>
      </w:tr>
      <w:tr w:rsidR="0060591C" w:rsidRPr="000D37C6" w:rsidTr="0060591C"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91C" w:rsidRPr="000D37C6" w:rsidRDefault="0060591C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-11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91C" w:rsidRPr="000D37C6" w:rsidRDefault="0060591C" w:rsidP="00DC68AE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Экономика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91C" w:rsidRPr="000D37C6" w:rsidRDefault="0060591C" w:rsidP="00DC68AE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34 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C" w:rsidRDefault="0060591C" w:rsidP="0060591C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 класс – 0,5 ч</w:t>
            </w:r>
          </w:p>
          <w:p w:rsidR="0060591C" w:rsidRPr="000D37C6" w:rsidRDefault="0060591C" w:rsidP="00DC68AE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11 класс – 0,5 ч</w:t>
            </w:r>
          </w:p>
        </w:tc>
      </w:tr>
      <w:tr w:rsidR="0060591C" w:rsidRPr="000D37C6" w:rsidTr="00211B8E"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91C" w:rsidRPr="000D37C6" w:rsidRDefault="0060591C" w:rsidP="00DC68A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91C" w:rsidRPr="000D37C6" w:rsidRDefault="0060591C" w:rsidP="00DC68AE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7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91C" w:rsidRPr="000D37C6" w:rsidRDefault="0060591C" w:rsidP="0060591C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34 ч</w:t>
            </w:r>
          </w:p>
        </w:tc>
      </w:tr>
    </w:tbl>
    <w:p w:rsidR="004E77D5" w:rsidRDefault="004E77D5" w:rsidP="004E77D5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</w:p>
    <w:p w:rsidR="004E77D5" w:rsidRDefault="004E77D5" w:rsidP="004E77D5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</w:p>
    <w:p w:rsidR="004E77D5" w:rsidRPr="000D37C6" w:rsidRDefault="004E77D5" w:rsidP="004E77D5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Учебники:</w:t>
      </w:r>
    </w:p>
    <w:p w:rsidR="004E77D5" w:rsidRDefault="004E77D5" w:rsidP="004E77D5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proofErr w:type="spellStart"/>
      <w:r w:rsidR="007E15E9" w:rsidRPr="007E15E9">
        <w:rPr>
          <w:rFonts w:ascii="Times New Roman" w:hAnsi="Times New Roman" w:cs="Times New Roman"/>
          <w:bCs/>
          <w:sz w:val="28"/>
        </w:rPr>
        <w:t>Липсиц</w:t>
      </w:r>
      <w:proofErr w:type="spellEnd"/>
      <w:r w:rsidR="007E15E9" w:rsidRPr="007E15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7E15E9" w:rsidRPr="007E15E9">
        <w:rPr>
          <w:rFonts w:ascii="Times New Roman" w:hAnsi="Times New Roman" w:cs="Times New Roman"/>
          <w:bCs/>
          <w:sz w:val="28"/>
        </w:rPr>
        <w:t>И.В.Экономика.Базовый</w:t>
      </w:r>
      <w:proofErr w:type="spellEnd"/>
      <w:r w:rsidR="007E15E9" w:rsidRPr="007E15E9">
        <w:rPr>
          <w:rFonts w:ascii="Times New Roman" w:hAnsi="Times New Roman" w:cs="Times New Roman"/>
          <w:bCs/>
          <w:sz w:val="28"/>
        </w:rPr>
        <w:t xml:space="preserve"> курс: Учебник для 10-11 классов. </w:t>
      </w:r>
      <w:proofErr w:type="spellStart"/>
      <w:r w:rsidR="007E15E9" w:rsidRPr="007E15E9">
        <w:rPr>
          <w:rFonts w:ascii="Times New Roman" w:hAnsi="Times New Roman" w:cs="Times New Roman"/>
          <w:bCs/>
          <w:sz w:val="28"/>
        </w:rPr>
        <w:t>общеобразова</w:t>
      </w:r>
      <w:r w:rsidR="004842A3">
        <w:rPr>
          <w:rFonts w:ascii="Times New Roman" w:hAnsi="Times New Roman" w:cs="Times New Roman"/>
          <w:bCs/>
          <w:sz w:val="28"/>
        </w:rPr>
        <w:t>т</w:t>
      </w:r>
      <w:proofErr w:type="spellEnd"/>
      <w:r w:rsidR="004842A3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="004842A3">
        <w:rPr>
          <w:rFonts w:ascii="Times New Roman" w:hAnsi="Times New Roman" w:cs="Times New Roman"/>
          <w:bCs/>
          <w:sz w:val="28"/>
        </w:rPr>
        <w:t>учрежд</w:t>
      </w:r>
      <w:proofErr w:type="spellEnd"/>
      <w:r w:rsidR="004842A3">
        <w:rPr>
          <w:rFonts w:ascii="Times New Roman" w:hAnsi="Times New Roman" w:cs="Times New Roman"/>
          <w:bCs/>
          <w:sz w:val="28"/>
        </w:rPr>
        <w:t>.-</w:t>
      </w:r>
      <w:proofErr w:type="spellStart"/>
      <w:r w:rsidR="004842A3">
        <w:rPr>
          <w:rFonts w:ascii="Times New Roman" w:hAnsi="Times New Roman" w:cs="Times New Roman"/>
          <w:bCs/>
          <w:sz w:val="28"/>
        </w:rPr>
        <w:t>М.:Вита</w:t>
      </w:r>
      <w:proofErr w:type="spellEnd"/>
      <w:r w:rsidR="004842A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4842A3">
        <w:rPr>
          <w:rFonts w:ascii="Times New Roman" w:hAnsi="Times New Roman" w:cs="Times New Roman"/>
          <w:bCs/>
          <w:sz w:val="28"/>
        </w:rPr>
        <w:t>–П</w:t>
      </w:r>
      <w:proofErr w:type="gramEnd"/>
      <w:r w:rsidR="004842A3">
        <w:rPr>
          <w:rFonts w:ascii="Times New Roman" w:hAnsi="Times New Roman" w:cs="Times New Roman"/>
          <w:bCs/>
          <w:sz w:val="28"/>
        </w:rPr>
        <w:t>ресс</w:t>
      </w:r>
      <w:r w:rsidR="005B4119">
        <w:rPr>
          <w:rFonts w:ascii="Times New Roman" w:hAnsi="Times New Roman" w:cs="Times New Roman"/>
          <w:bCs/>
          <w:sz w:val="28"/>
        </w:rPr>
        <w:t>, 201</w:t>
      </w:r>
      <w:r w:rsidR="0036449B">
        <w:rPr>
          <w:rFonts w:ascii="Times New Roman" w:hAnsi="Times New Roman" w:cs="Times New Roman"/>
          <w:bCs/>
          <w:sz w:val="28"/>
        </w:rPr>
        <w:t>4</w:t>
      </w:r>
      <w:r w:rsidR="005B4119">
        <w:rPr>
          <w:rFonts w:ascii="Times New Roman" w:hAnsi="Times New Roman" w:cs="Times New Roman"/>
          <w:bCs/>
          <w:sz w:val="28"/>
        </w:rPr>
        <w:t xml:space="preserve"> г.</w:t>
      </w:r>
    </w:p>
    <w:p w:rsidR="0057654F" w:rsidRDefault="0057654F"/>
    <w:p w:rsidR="0057654F" w:rsidRDefault="0057654F"/>
    <w:p w:rsidR="0057654F" w:rsidRPr="004E4647" w:rsidRDefault="0057654F" w:rsidP="004E46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7654F">
        <w:rPr>
          <w:rFonts w:ascii="Times New Roman" w:hAnsi="Times New Roman" w:cs="Times New Roman"/>
          <w:sz w:val="28"/>
          <w:szCs w:val="28"/>
        </w:rPr>
        <w:lastRenderedPageBreak/>
        <w:t>Содержание среднего (полного) общего образования по экономике представляет комплекс знаний по экономике, минимально необходимый современному человеку.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>
        <w:rPr>
          <w:rFonts w:ascii="Times New Roman" w:hAnsi="Times New Roman" w:cs="Times New Roman"/>
          <w:sz w:val="28"/>
          <w:szCs w:val="28"/>
        </w:rPr>
        <w:t xml:space="preserve"> Основные содержательные линии:</w:t>
      </w:r>
      <w:r w:rsidRPr="004E4647">
        <w:rPr>
          <w:rFonts w:ascii="Times New Roman" w:hAnsi="Times New Roman" w:cs="Times New Roman"/>
          <w:sz w:val="28"/>
          <w:szCs w:val="28"/>
        </w:rPr>
        <w:t>основные концепции экономики;микроэкономика;макроэкономика и международная экономика;прикладная экономика.</w:t>
      </w:r>
    </w:p>
    <w:p w:rsidR="0057654F" w:rsidRPr="0057654F" w:rsidRDefault="0057654F" w:rsidP="005765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7654F">
        <w:rPr>
          <w:rFonts w:ascii="Times New Roman" w:hAnsi="Times New Roman" w:cs="Times New Roman"/>
          <w:sz w:val="28"/>
          <w:szCs w:val="28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компетентности; необходимые для будуще</w:t>
      </w:r>
      <w:r>
        <w:rPr>
          <w:rFonts w:ascii="Times New Roman" w:hAnsi="Times New Roman" w:cs="Times New Roman"/>
          <w:sz w:val="28"/>
          <w:szCs w:val="28"/>
        </w:rPr>
        <w:t xml:space="preserve">й работы в экономической сфере. </w:t>
      </w:r>
      <w:r w:rsidRPr="0057654F">
        <w:rPr>
          <w:rFonts w:ascii="Times New Roman" w:hAnsi="Times New Roman" w:cs="Times New Roman"/>
          <w:sz w:val="28"/>
          <w:szCs w:val="28"/>
        </w:rPr>
        <w:t>Содержание курса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 Освоение нового содержания осуществляется с опорой на межпредметные связи с курсами обществоведения, математики, истории, географии, литературы и др.</w:t>
      </w:r>
    </w:p>
    <w:p w:rsidR="0057654F" w:rsidRDefault="0057654F" w:rsidP="004E46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7654F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направлена на достижение следующих </w:t>
      </w:r>
      <w:r w:rsidRPr="0057654F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Pr="0057654F">
        <w:rPr>
          <w:rFonts w:ascii="Times New Roman" w:hAnsi="Times New Roman" w:cs="Times New Roman"/>
          <w:sz w:val="28"/>
          <w:szCs w:val="28"/>
        </w:rPr>
        <w:t>:</w:t>
      </w:r>
    </w:p>
    <w:p w:rsidR="0057654F" w:rsidRPr="0057654F" w:rsidRDefault="0057654F" w:rsidP="0057654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654F">
        <w:rPr>
          <w:rFonts w:ascii="Times New Roman" w:hAnsi="Times New Roman" w:cs="Times New Roman"/>
          <w:sz w:val="28"/>
          <w:szCs w:val="28"/>
        </w:rPr>
        <w:t xml:space="preserve">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 </w:t>
      </w:r>
    </w:p>
    <w:p w:rsidR="0057654F" w:rsidRPr="0057654F" w:rsidRDefault="0057654F" w:rsidP="0057654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654F">
        <w:rPr>
          <w:rFonts w:ascii="Times New Roman" w:hAnsi="Times New Roman" w:cs="Times New Roman"/>
          <w:sz w:val="28"/>
          <w:szCs w:val="28"/>
        </w:rPr>
        <w:t xml:space="preserve">воспитание ответственности за экономические решения, уважения к труду и предпринимательской деятельности; </w:t>
      </w:r>
    </w:p>
    <w:p w:rsidR="0057654F" w:rsidRDefault="0057654F" w:rsidP="0057654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654F">
        <w:rPr>
          <w:rFonts w:ascii="Times New Roman" w:hAnsi="Times New Roman" w:cs="Times New Roman"/>
          <w:sz w:val="28"/>
          <w:szCs w:val="28"/>
        </w:rPr>
        <w:t>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</w:t>
      </w:r>
      <w:r w:rsidR="004E4647">
        <w:rPr>
          <w:rFonts w:ascii="Times New Roman" w:hAnsi="Times New Roman" w:cs="Times New Roman"/>
          <w:sz w:val="28"/>
          <w:szCs w:val="28"/>
        </w:rPr>
        <w:t>азования и для самообразования.</w:t>
      </w:r>
    </w:p>
    <w:p w:rsidR="004E4647" w:rsidRDefault="004E4647" w:rsidP="004E464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E4647" w:rsidRPr="0057654F" w:rsidRDefault="004E4647" w:rsidP="004E4647">
      <w:pPr>
        <w:pStyle w:val="a3"/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E4647">
        <w:rPr>
          <w:rFonts w:ascii="Times New Roman" w:hAnsi="Times New Roman" w:cs="Times New Roman"/>
          <w:sz w:val="28"/>
          <w:szCs w:val="28"/>
        </w:rPr>
        <w:t xml:space="preserve">Достижение этой цели обеспечивается решением следующих учебных </w:t>
      </w:r>
      <w:r w:rsidRPr="004E4647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4E4647">
        <w:rPr>
          <w:rFonts w:ascii="Times New Roman" w:hAnsi="Times New Roman" w:cs="Times New Roman"/>
          <w:sz w:val="28"/>
          <w:szCs w:val="28"/>
        </w:rPr>
        <w:t>:</w:t>
      </w:r>
    </w:p>
    <w:p w:rsidR="0057654F" w:rsidRPr="0057654F" w:rsidRDefault="0057654F" w:rsidP="0057654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654F">
        <w:rPr>
          <w:rFonts w:ascii="Times New Roman" w:hAnsi="Times New Roman" w:cs="Times New Roman"/>
          <w:sz w:val="28"/>
          <w:szCs w:val="28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</w:t>
      </w:r>
    </w:p>
    <w:p w:rsidR="0057654F" w:rsidRPr="0057654F" w:rsidRDefault="0057654F" w:rsidP="0057654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654F">
        <w:rPr>
          <w:rFonts w:ascii="Times New Roman" w:hAnsi="Times New Roman" w:cs="Times New Roman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4E77D5" w:rsidRDefault="0057654F" w:rsidP="0057654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654F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:rsidR="004E4647" w:rsidRDefault="004E4647" w:rsidP="004E4647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DD4333" w:rsidRPr="005134FA" w:rsidRDefault="00DD4333" w:rsidP="00DD4333">
      <w:pPr>
        <w:keepNext/>
        <w:widowControl w:val="0"/>
        <w:shd w:val="clear" w:color="auto" w:fill="FFFFFF"/>
        <w:suppressAutoHyphens/>
        <w:spacing w:before="240" w:after="120" w:line="458" w:lineRule="exact"/>
        <w:ind w:right="1536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5134FA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 xml:space="preserve">ТЕМАТИЧЕСКОЕ ПЛАНИРОВАНИЕУЧЕБНОГО МАТЕРИАЛА ПО </w:t>
      </w:r>
      <w:r w:rsidR="009E353F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ЭКОНОМИКЕ</w:t>
      </w:r>
    </w:p>
    <w:p w:rsidR="00DD4333" w:rsidRPr="005134FA" w:rsidRDefault="00DD4333" w:rsidP="00DD4333">
      <w:pPr>
        <w:keepNext/>
        <w:widowControl w:val="0"/>
        <w:shd w:val="clear" w:color="auto" w:fill="FFFFFF"/>
        <w:tabs>
          <w:tab w:val="left" w:pos="9072"/>
        </w:tabs>
        <w:suppressAutoHyphens/>
        <w:spacing w:before="240" w:after="120" w:line="458" w:lineRule="exact"/>
        <w:ind w:left="851" w:right="1536"/>
        <w:jc w:val="center"/>
        <w:rPr>
          <w:rFonts w:ascii="Times New Roman" w:eastAsia="Microsoft YaHei" w:hAnsi="Times New Roman" w:cs="Times New Roman"/>
          <w:b/>
          <w:bCs/>
          <w:i/>
          <w:iCs/>
          <w:color w:val="000000"/>
          <w:spacing w:val="6"/>
          <w:kern w:val="1"/>
          <w:sz w:val="28"/>
          <w:szCs w:val="28"/>
          <w:lang w:eastAsia="hi-IN" w:bidi="hi-IN"/>
        </w:rPr>
      </w:pPr>
      <w:r w:rsidRPr="005134FA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10 класс </w:t>
      </w:r>
      <w:r w:rsidRPr="005134FA">
        <w:rPr>
          <w:rFonts w:ascii="Times New Roman" w:eastAsia="Microsoft YaHei" w:hAnsi="Times New Roman" w:cs="Times New Roman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при </w:t>
      </w:r>
      <w:r w:rsidR="00FD0801" w:rsidRPr="00FD0801">
        <w:rPr>
          <w:rFonts w:ascii="Times New Roman" w:eastAsia="Microsoft YaHei" w:hAnsi="Times New Roman" w:cs="Times New Roman"/>
          <w:b/>
          <w:bCs/>
          <w:iCs/>
          <w:color w:val="000000"/>
          <w:spacing w:val="6"/>
          <w:kern w:val="1"/>
          <w:sz w:val="28"/>
          <w:szCs w:val="28"/>
          <w:lang w:eastAsia="hi-IN" w:bidi="hi-IN"/>
        </w:rPr>
        <w:t>0,5 ч</w:t>
      </w:r>
      <w:r w:rsidRPr="00FD0801">
        <w:rPr>
          <w:rFonts w:ascii="Times New Roman" w:eastAsia="Microsoft YaHei" w:hAnsi="Times New Roman" w:cs="Times New Roman"/>
          <w:b/>
          <w:bCs/>
          <w:iCs/>
          <w:color w:val="000000"/>
          <w:spacing w:val="6"/>
          <w:kern w:val="1"/>
          <w:sz w:val="28"/>
          <w:szCs w:val="28"/>
          <w:lang w:eastAsia="hi-IN" w:bidi="hi-IN"/>
        </w:rPr>
        <w:t xml:space="preserve"> в неделю</w:t>
      </w:r>
      <w:r w:rsidRPr="005134FA">
        <w:rPr>
          <w:rFonts w:ascii="Times New Roman" w:eastAsia="Microsoft YaHei" w:hAnsi="Times New Roman" w:cs="Times New Roman"/>
          <w:b/>
          <w:bCs/>
          <w:i/>
          <w:iCs/>
          <w:color w:val="000000"/>
          <w:spacing w:val="6"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Microsoft YaHei" w:hAnsi="Times New Roman" w:cs="Times New Roman"/>
          <w:i/>
          <w:iCs/>
          <w:color w:val="000000"/>
          <w:spacing w:val="6"/>
          <w:kern w:val="1"/>
          <w:sz w:val="28"/>
          <w:szCs w:val="28"/>
          <w:lang w:eastAsia="hi-IN" w:bidi="hi-IN"/>
        </w:rPr>
        <w:t>17</w:t>
      </w:r>
      <w:r w:rsidRPr="005134FA">
        <w:rPr>
          <w:rFonts w:ascii="Times New Roman" w:eastAsia="Microsoft YaHei" w:hAnsi="Times New Roman" w:cs="Times New Roman"/>
          <w:b/>
          <w:bCs/>
          <w:i/>
          <w:iCs/>
          <w:color w:val="000000"/>
          <w:spacing w:val="6"/>
          <w:kern w:val="1"/>
          <w:sz w:val="28"/>
          <w:szCs w:val="28"/>
          <w:lang w:eastAsia="hi-IN" w:bidi="hi-IN"/>
        </w:rPr>
        <w:t xml:space="preserve"> урок</w:t>
      </w:r>
      <w:r>
        <w:rPr>
          <w:rFonts w:ascii="Times New Roman" w:eastAsia="Microsoft YaHei" w:hAnsi="Times New Roman" w:cs="Times New Roman"/>
          <w:b/>
          <w:bCs/>
          <w:i/>
          <w:iCs/>
          <w:color w:val="000000"/>
          <w:spacing w:val="6"/>
          <w:kern w:val="1"/>
          <w:sz w:val="28"/>
          <w:szCs w:val="28"/>
          <w:lang w:eastAsia="hi-IN" w:bidi="hi-IN"/>
        </w:rPr>
        <w:t>ов</w:t>
      </w:r>
      <w:r w:rsidRPr="005134FA">
        <w:rPr>
          <w:rFonts w:ascii="Times New Roman" w:eastAsia="Microsoft YaHei" w:hAnsi="Times New Roman" w:cs="Times New Roman"/>
          <w:b/>
          <w:bCs/>
          <w:i/>
          <w:iCs/>
          <w:color w:val="000000"/>
          <w:spacing w:val="6"/>
          <w:kern w:val="1"/>
          <w:sz w:val="28"/>
          <w:szCs w:val="28"/>
          <w:lang w:eastAsia="hi-IN" w:bidi="hi-IN"/>
        </w:rPr>
        <w:t xml:space="preserve"> в год)</w:t>
      </w:r>
    </w:p>
    <w:p w:rsidR="00DD4333" w:rsidRPr="005134FA" w:rsidRDefault="00DD4333" w:rsidP="00DD4333">
      <w:pPr>
        <w:suppressAutoHyphens/>
        <w:spacing w:after="12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7770"/>
        <w:gridCol w:w="1575"/>
      </w:tblGrid>
      <w:tr w:rsidR="00DD4333" w:rsidRPr="005134FA" w:rsidTr="00DC68AE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DD4333" w:rsidRPr="005134FA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№ темы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D4333" w:rsidRPr="005134FA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  <w:p w:rsidR="00DD4333" w:rsidRPr="005134FA" w:rsidRDefault="00DD4333" w:rsidP="00DC68A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Содержание учебного материала</w:t>
            </w:r>
          </w:p>
          <w:p w:rsidR="00DD4333" w:rsidRPr="005134FA" w:rsidRDefault="00DD4333" w:rsidP="00DC68A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D4333" w:rsidRPr="005134FA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Кол- во</w:t>
            </w:r>
          </w:p>
          <w:p w:rsidR="00DD4333" w:rsidRPr="005134FA" w:rsidRDefault="00DD4333" w:rsidP="00DC68A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часов</w:t>
            </w:r>
          </w:p>
        </w:tc>
      </w:tr>
      <w:tr w:rsidR="00F92B4F" w:rsidRPr="005134FA" w:rsidTr="00C73C46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F92B4F" w:rsidRPr="005134FA" w:rsidRDefault="00F92B4F" w:rsidP="00F92B4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7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BD64D4" w:rsidRDefault="00F92B4F" w:rsidP="00F9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D4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F92B4F" w:rsidRDefault="00F92B4F" w:rsidP="00F92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F92B4F" w:rsidRPr="005134FA" w:rsidTr="00C73C46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92B4F" w:rsidRPr="005134FA" w:rsidRDefault="00F92B4F" w:rsidP="00F92B4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BD64D4" w:rsidRDefault="00F92B4F" w:rsidP="00F9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D4">
              <w:rPr>
                <w:rFonts w:ascii="Times New Roman" w:hAnsi="Times New Roman" w:cs="Times New Roman"/>
                <w:b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F92B4F" w:rsidRDefault="00F92B4F" w:rsidP="00F92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F92B4F" w:rsidRPr="005134FA" w:rsidTr="00C73C46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92B4F" w:rsidRPr="005134FA" w:rsidRDefault="00F92B4F" w:rsidP="00F92B4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BD64D4" w:rsidRDefault="00F92B4F" w:rsidP="00F9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D4">
              <w:rPr>
                <w:rFonts w:ascii="Times New Roman" w:hAnsi="Times New Roman" w:cs="Times New Roman"/>
                <w:b/>
                <w:sz w:val="28"/>
                <w:szCs w:val="28"/>
              </w:rPr>
              <w:t>Силы, которые управляют рынком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F92B4F" w:rsidRDefault="00F92B4F" w:rsidP="00F92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F92B4F" w:rsidRPr="005134FA" w:rsidTr="00C73C46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92B4F" w:rsidRPr="005134FA" w:rsidRDefault="00F92B4F" w:rsidP="00F92B4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BD64D4" w:rsidRDefault="00F92B4F" w:rsidP="00F9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D4">
              <w:rPr>
                <w:rFonts w:ascii="Times New Roman" w:hAnsi="Times New Roman" w:cs="Times New Roman"/>
                <w:b/>
                <w:sz w:val="28"/>
                <w:szCs w:val="28"/>
              </w:rPr>
              <w:t>Как работает рынок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F92B4F" w:rsidRDefault="00F92B4F" w:rsidP="00F92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F92B4F" w:rsidRPr="005134FA" w:rsidTr="00C73C46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92B4F" w:rsidRPr="005134FA" w:rsidRDefault="00F92B4F" w:rsidP="00F92B4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BD64D4" w:rsidRDefault="00F92B4F" w:rsidP="00F9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D4">
              <w:rPr>
                <w:rFonts w:ascii="Times New Roman" w:hAnsi="Times New Roman" w:cs="Times New Roman"/>
                <w:b/>
                <w:sz w:val="28"/>
                <w:szCs w:val="28"/>
              </w:rPr>
              <w:t>Мир денег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F92B4F" w:rsidRDefault="00F92B4F" w:rsidP="00F92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F92B4F" w:rsidRPr="005134FA" w:rsidTr="00C73C46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92B4F" w:rsidRPr="005134FA" w:rsidRDefault="00F92B4F" w:rsidP="00F92B4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BD64D4" w:rsidRDefault="00F92B4F" w:rsidP="00F9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D4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Банковская система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F92B4F" w:rsidRDefault="00F92B4F" w:rsidP="00F92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</w:t>
            </w:r>
          </w:p>
        </w:tc>
      </w:tr>
      <w:tr w:rsidR="00F92B4F" w:rsidRPr="005134FA" w:rsidTr="00C73C46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92B4F" w:rsidRPr="005134FA" w:rsidRDefault="00F92B4F" w:rsidP="00F92B4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BD64D4" w:rsidRDefault="00F92B4F" w:rsidP="00F9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D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на рынке труда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F92B4F" w:rsidRDefault="00F92B4F" w:rsidP="00F92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F92B4F" w:rsidRPr="005134FA" w:rsidTr="009B0774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92B4F" w:rsidRPr="005134FA" w:rsidRDefault="00F92B4F" w:rsidP="00F92B4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BD64D4" w:rsidRDefault="00F92B4F" w:rsidP="00F9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D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проблемы рынка труда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4F" w:rsidRPr="00F92B4F" w:rsidRDefault="00F92B4F" w:rsidP="00F92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DD4333" w:rsidRPr="005134FA" w:rsidTr="00DC68AE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DD4333" w:rsidRPr="005134FA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770" w:type="dxa"/>
            <w:shd w:val="clear" w:color="auto" w:fill="auto"/>
            <w:vAlign w:val="center"/>
          </w:tcPr>
          <w:p w:rsidR="00DD4333" w:rsidRPr="005134FA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D4333" w:rsidRPr="005134FA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17</w:t>
            </w: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ч</w:t>
            </w:r>
          </w:p>
        </w:tc>
      </w:tr>
    </w:tbl>
    <w:p w:rsidR="00DD4333" w:rsidRPr="005134FA" w:rsidRDefault="00DD4333" w:rsidP="00DD4333">
      <w:pPr>
        <w:shd w:val="clear" w:color="auto" w:fill="FFFFFF"/>
        <w:tabs>
          <w:tab w:val="left" w:pos="691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D4333" w:rsidRDefault="00DD4333" w:rsidP="00DD4333">
      <w:pPr>
        <w:keepNext/>
        <w:widowControl w:val="0"/>
        <w:shd w:val="clear" w:color="auto" w:fill="FFFFFF"/>
        <w:suppressAutoHyphens/>
        <w:spacing w:before="240" w:after="120" w:line="458" w:lineRule="exact"/>
        <w:ind w:right="1536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br w:type="page"/>
      </w:r>
    </w:p>
    <w:p w:rsidR="00DD4333" w:rsidRDefault="00DD4333" w:rsidP="00DD4333">
      <w:pPr>
        <w:keepNext/>
        <w:widowControl w:val="0"/>
        <w:shd w:val="clear" w:color="auto" w:fill="FFFFFF"/>
        <w:suppressAutoHyphens/>
        <w:spacing w:before="240" w:after="120" w:line="458" w:lineRule="exact"/>
        <w:ind w:right="1536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 xml:space="preserve">ТЕМАТИЧЕСКОЕ ПЛАНИРОВАНИЕ </w:t>
      </w:r>
      <w:r w:rsidRPr="00FA154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УЧЕБНОГО МАТЕРИАЛА ПО </w:t>
      </w:r>
      <w:r w:rsidR="00B96EB7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ЭКОНОМИКЕ</w:t>
      </w:r>
    </w:p>
    <w:p w:rsidR="00DD4333" w:rsidRPr="00FA154E" w:rsidRDefault="00DD4333" w:rsidP="00DD4333">
      <w:pPr>
        <w:keepNext/>
        <w:widowControl w:val="0"/>
        <w:shd w:val="clear" w:color="auto" w:fill="FFFFFF"/>
        <w:tabs>
          <w:tab w:val="left" w:pos="2670"/>
        </w:tabs>
        <w:suppressAutoHyphens/>
        <w:spacing w:before="240" w:after="120" w:line="458" w:lineRule="exact"/>
        <w:ind w:right="1536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FA154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1</w:t>
      </w: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1</w:t>
      </w:r>
      <w:r w:rsidRPr="00FA154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класс при </w:t>
      </w:r>
      <w:r w:rsidR="00FD0801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0,5 ч</w:t>
      </w:r>
      <w:r w:rsidRPr="00FA154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в неделю (</w:t>
      </w:r>
      <w:r w:rsidRPr="00FD2A87">
        <w:rPr>
          <w:rFonts w:ascii="Times New Roman" w:eastAsia="Microsoft YaHei" w:hAnsi="Times New Roman" w:cs="Mangal"/>
          <w:bCs/>
          <w:i/>
          <w:color w:val="000000"/>
          <w:spacing w:val="6"/>
          <w:kern w:val="1"/>
          <w:sz w:val="28"/>
          <w:szCs w:val="28"/>
          <w:lang w:eastAsia="hi-IN" w:bidi="hi-IN"/>
        </w:rPr>
        <w:t>17</w:t>
      </w:r>
      <w:r w:rsidRPr="00FA154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уроков в год)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7770"/>
        <w:gridCol w:w="1575"/>
      </w:tblGrid>
      <w:tr w:rsidR="00DD4333" w:rsidRPr="00FA154E" w:rsidTr="00DC68AE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DD4333" w:rsidRPr="00FA154E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№ темы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D4333" w:rsidRPr="00FA154E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  <w:p w:rsidR="00DD4333" w:rsidRPr="00FA154E" w:rsidRDefault="00DD4333" w:rsidP="00DC68A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Содержание учебного материала</w:t>
            </w:r>
          </w:p>
          <w:p w:rsidR="00DD4333" w:rsidRPr="00FA154E" w:rsidRDefault="00DD4333" w:rsidP="00DC68A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D4333" w:rsidRPr="00FA154E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Кол- во</w:t>
            </w:r>
          </w:p>
          <w:p w:rsidR="00DD4333" w:rsidRPr="00FA154E" w:rsidRDefault="00DD4333" w:rsidP="00DC68A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часов</w:t>
            </w:r>
          </w:p>
        </w:tc>
      </w:tr>
      <w:tr w:rsidR="00C30594" w:rsidRPr="00FA154E" w:rsidTr="002A56E3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C30594" w:rsidRPr="00FA154E" w:rsidRDefault="00C30594" w:rsidP="00C30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7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Экономические проблемы безработицы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  <w:t>2 ч</w:t>
            </w:r>
          </w:p>
        </w:tc>
      </w:tr>
      <w:tr w:rsidR="00C30594" w:rsidRPr="00FA154E" w:rsidTr="002A56E3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C30594" w:rsidRPr="00FA154E" w:rsidRDefault="00C30594" w:rsidP="00C30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Что такое фирма и как она действует на рынке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  <w:t>3 ч</w:t>
            </w:r>
          </w:p>
        </w:tc>
      </w:tr>
      <w:tr w:rsidR="00C30594" w:rsidRPr="00FA154E" w:rsidTr="002A56E3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C30594" w:rsidRPr="00FA154E" w:rsidRDefault="00C30594" w:rsidP="00C30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Как семьи получают и тратят деньги. Неравенство доходов и его последствия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  <w:t>3 ч</w:t>
            </w:r>
          </w:p>
        </w:tc>
      </w:tr>
      <w:tr w:rsidR="00C30594" w:rsidRPr="00FA154E" w:rsidTr="002A56E3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C30594" w:rsidRPr="00FA154E" w:rsidRDefault="00C30594" w:rsidP="00C30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Экономические задачи государства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  <w:t>2 ч</w:t>
            </w:r>
          </w:p>
        </w:tc>
      </w:tr>
      <w:tr w:rsidR="00C30594" w:rsidRPr="00FA154E" w:rsidTr="002A56E3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C30594" w:rsidRPr="00FA154E" w:rsidRDefault="00C30594" w:rsidP="00C30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Государственные финансы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  <w:t>2 ч</w:t>
            </w:r>
          </w:p>
        </w:tc>
      </w:tr>
      <w:tr w:rsidR="00C30594" w:rsidRPr="00FA154E" w:rsidTr="002A56E3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C30594" w:rsidRPr="00FA154E" w:rsidRDefault="00C30594" w:rsidP="00C30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Экономический рост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  <w:t>2 ч</w:t>
            </w:r>
          </w:p>
        </w:tc>
      </w:tr>
      <w:tr w:rsidR="00C30594" w:rsidRPr="00FA154E" w:rsidTr="002A56E3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C30594" w:rsidRPr="00FA154E" w:rsidRDefault="00C30594" w:rsidP="00C30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Организация международной торговли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  <w:t>2 ч</w:t>
            </w:r>
          </w:p>
        </w:tc>
      </w:tr>
      <w:tr w:rsidR="00C30594" w:rsidRPr="00FA154E" w:rsidTr="002A56E3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C30594" w:rsidRDefault="00C30594" w:rsidP="00C30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Экономическое устройство России на рубеже 20-21</w:t>
            </w:r>
          </w:p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в.в.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594" w:rsidRPr="00C30594" w:rsidRDefault="00C30594" w:rsidP="00C305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  <w:r w:rsidRPr="00C30594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4"/>
                <w:lang w:eastAsia="hi-IN" w:bidi="hi-IN"/>
              </w:rPr>
              <w:t>1 ч</w:t>
            </w:r>
          </w:p>
        </w:tc>
      </w:tr>
      <w:tr w:rsidR="00DD4333" w:rsidRPr="00FA154E" w:rsidTr="00DC68AE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DD4333" w:rsidRPr="00FA154E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770" w:type="dxa"/>
            <w:shd w:val="clear" w:color="auto" w:fill="auto"/>
            <w:vAlign w:val="center"/>
          </w:tcPr>
          <w:p w:rsidR="00DD4333" w:rsidRPr="00FA154E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D4333" w:rsidRPr="00FA154E" w:rsidRDefault="00DD4333" w:rsidP="00DC68A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17 ч</w:t>
            </w:r>
          </w:p>
        </w:tc>
      </w:tr>
    </w:tbl>
    <w:p w:rsidR="00DD4333" w:rsidRDefault="00DD4333" w:rsidP="00DD4333">
      <w:pPr>
        <w:keepNext/>
        <w:widowControl w:val="0"/>
        <w:shd w:val="clear" w:color="auto" w:fill="FFFFFF"/>
        <w:suppressAutoHyphens/>
        <w:spacing w:before="240" w:after="12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br w:type="page"/>
      </w:r>
    </w:p>
    <w:p w:rsidR="0082153F" w:rsidRDefault="0082153F" w:rsidP="0082153F">
      <w:pPr>
        <w:keepNext/>
        <w:widowControl w:val="0"/>
        <w:shd w:val="clear" w:color="auto" w:fill="FFFFFF"/>
        <w:suppressAutoHyphens/>
        <w:spacing w:before="240" w:after="12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 xml:space="preserve">СОДЕРЖАНИЕ ПРОГРАММЫ 10 класс </w:t>
      </w:r>
    </w:p>
    <w:p w:rsidR="006B7AF4" w:rsidRDefault="006B7AF4" w:rsidP="006B7AF4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B7AF4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Главные вопросы экономики</w:t>
      </w:r>
    </w:p>
    <w:p w:rsidR="006B7AF4" w:rsidRDefault="00C61DB1" w:rsidP="00C61DB1">
      <w:pPr>
        <w:keepNext/>
        <w:widowControl w:val="0"/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C61DB1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Что такое экономика. Виды экономических ресурсов и порождаемые ею проблемы. Главные вопросы экономической жизни общества Основы х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озяйственной жизни человечества</w:t>
      </w:r>
      <w:r w:rsidR="006B7AF4" w:rsidRPr="006B7AF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Понятие об абсолютной и </w:t>
      </w:r>
      <w:r w:rsidRPr="00C61DB1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относительной ограниченно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сти </w:t>
      </w:r>
      <w:r w:rsidRPr="00C61DB1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ресурсов.</w:t>
      </w:r>
    </w:p>
    <w:p w:rsidR="00D03643" w:rsidRDefault="00D03643" w:rsidP="00D03643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D03643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Типы экономических систем</w:t>
      </w:r>
    </w:p>
    <w:p w:rsidR="00C61DB1" w:rsidRDefault="00C61DB1" w:rsidP="00C61DB1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C61DB1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Понятие об экономических системах. Традиционная экономическая система Рыночная экономическая системах. Командная экономическая система. Смешанные системы Причины возникновения смешанной экономической системы</w:t>
      </w:r>
    </w:p>
    <w:p w:rsidR="00B05764" w:rsidRDefault="003B0A46" w:rsidP="003B0A46">
      <w:pPr>
        <w:tabs>
          <w:tab w:val="left" w:pos="284"/>
        </w:tabs>
        <w:spacing w:line="240" w:lineRule="auto"/>
        <w:ind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3B0A46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Силы, которые управляют рынком</w:t>
      </w:r>
    </w:p>
    <w:p w:rsidR="001674EB" w:rsidRDefault="001674EB" w:rsidP="001674EB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1674EB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Что такое спрос. Понятие о предложении. От чего зависит предложение товаров</w:t>
      </w:r>
    </w:p>
    <w:p w:rsidR="00944F71" w:rsidRDefault="00944F71" w:rsidP="001674EB">
      <w:pPr>
        <w:tabs>
          <w:tab w:val="left" w:pos="28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D4">
        <w:rPr>
          <w:rFonts w:ascii="Times New Roman" w:hAnsi="Times New Roman" w:cs="Times New Roman"/>
          <w:b/>
          <w:sz w:val="28"/>
          <w:szCs w:val="28"/>
        </w:rPr>
        <w:t>Как работает рынок</w:t>
      </w:r>
    </w:p>
    <w:p w:rsidR="001674EB" w:rsidRDefault="001674EB" w:rsidP="001674EB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1674EB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Формирование рыночных цен. Розничная и оптовая торговля. Как достигается рыночное равновесие. Причины и следствия нарушения рыночного равновесия.</w:t>
      </w:r>
    </w:p>
    <w:p w:rsidR="00944F71" w:rsidRPr="001674EB" w:rsidRDefault="00944F71" w:rsidP="001674EB">
      <w:pPr>
        <w:tabs>
          <w:tab w:val="left" w:pos="284"/>
        </w:tabs>
        <w:spacing w:line="240" w:lineRule="auto"/>
        <w:ind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1674EB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Мир денег</w:t>
      </w:r>
    </w:p>
    <w:p w:rsidR="001674EB" w:rsidRPr="001674EB" w:rsidRDefault="001674EB" w:rsidP="001674EB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1674EB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Причины возникновения, формы и функции денег. Роль денег как средства обмена. Деньги как средство обмена. Роль денег как средства измерения. Роль денег как средства сбережения.</w:t>
      </w:r>
    </w:p>
    <w:p w:rsidR="00944F71" w:rsidRDefault="008A0FD5" w:rsidP="008A0FD5">
      <w:pPr>
        <w:tabs>
          <w:tab w:val="left" w:pos="284"/>
        </w:tabs>
        <w:spacing w:line="240" w:lineRule="auto"/>
        <w:ind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A0FD5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Банковская система</w:t>
      </w:r>
    </w:p>
    <w:p w:rsidR="001674EB" w:rsidRPr="001674EB" w:rsidRDefault="001674EB" w:rsidP="001674EB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1674EB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Причины появления и виды банков. Принципы кредитования. Виды банковских депозитов. Роль Центрального банка в регулировании кредитно – денежной системы страны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.</w:t>
      </w:r>
    </w:p>
    <w:p w:rsidR="008A0FD5" w:rsidRDefault="00C92DA9" w:rsidP="00C92DA9">
      <w:pPr>
        <w:tabs>
          <w:tab w:val="left" w:pos="284"/>
        </w:tabs>
        <w:spacing w:line="240" w:lineRule="auto"/>
        <w:ind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C92DA9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Человек на рынке труда</w:t>
      </w:r>
    </w:p>
    <w:p w:rsidR="001674EB" w:rsidRDefault="001674EB" w:rsidP="001674EB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1674EB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Экономическая природа рынка труда. Факторы формирования предложения на рынке труда Формирование заработной платы на рынке труда.</w:t>
      </w:r>
    </w:p>
    <w:p w:rsidR="00C92DA9" w:rsidRDefault="00C92DA9" w:rsidP="00C92DA9">
      <w:pPr>
        <w:tabs>
          <w:tab w:val="left" w:pos="284"/>
        </w:tabs>
        <w:spacing w:line="240" w:lineRule="auto"/>
        <w:ind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C92DA9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Социальные проблемы рынка труда</w:t>
      </w:r>
    </w:p>
    <w:p w:rsidR="00C92DA9" w:rsidRDefault="001674EB" w:rsidP="001674EB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1674EB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Профсоюзы и трудовые конфликты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. </w:t>
      </w:r>
      <w:r w:rsidRPr="001674EB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Что такое прожиточный минимум и минимальная зарплата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.</w:t>
      </w:r>
    </w:p>
    <w:p w:rsidR="00D23E72" w:rsidRPr="008F19E8" w:rsidRDefault="00D23E72" w:rsidP="00D23E72">
      <w:pPr>
        <w:keepNext/>
        <w:widowControl w:val="0"/>
        <w:shd w:val="clear" w:color="auto" w:fill="FFFFFF"/>
        <w:suppressAutoHyphens/>
        <w:spacing w:after="0" w:line="458" w:lineRule="exact"/>
        <w:ind w:right="-143" w:firstLine="1134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>СОДЕРЖАНИЕ ПРОГРАММЫ 11 класс</w:t>
      </w:r>
    </w:p>
    <w:p w:rsidR="00763D22" w:rsidRDefault="00763D22" w:rsidP="00763D22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763D22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Экономические проблемы безработицы</w:t>
      </w:r>
    </w:p>
    <w:p w:rsidR="00763D22" w:rsidRDefault="00763D22" w:rsidP="00763D22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763D22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Понятие о безработице. Виды безработицы и причины её возникновения.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Полная занятость и её границы. </w:t>
      </w:r>
      <w:r w:rsidRPr="00763D22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Способы сокращения безработицы.</w:t>
      </w:r>
    </w:p>
    <w:p w:rsidR="003101DD" w:rsidRDefault="003101DD" w:rsidP="003101DD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3101DD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Что такое фирма и как она действует на рынке</w:t>
      </w:r>
    </w:p>
    <w:p w:rsidR="003101DD" w:rsidRDefault="003101DD" w:rsidP="0073410E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3101DD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Причины возникновения и экономи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ческие задачи фирмы. Типы фирм. </w:t>
      </w:r>
      <w:r w:rsidRPr="003101DD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Ресурсы и затраты фирмы. Классификация рынков.</w:t>
      </w:r>
      <w:r w:rsidR="0073410E" w:rsidRPr="0073410E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Предприниматель и создание успешного бизнеса.</w:t>
      </w:r>
    </w:p>
    <w:p w:rsidR="0073410E" w:rsidRDefault="0073410E" w:rsidP="0073410E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73410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Как семьи получают и тратят деньги. Неравенство доходов и его последствия</w:t>
      </w:r>
    </w:p>
    <w:p w:rsidR="001051A7" w:rsidRPr="00B96FD7" w:rsidRDefault="001051A7" w:rsidP="00B96FD7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1051A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Источники семейных доходов. Структура семейных расходов.</w:t>
      </w:r>
      <w:r w:rsid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Инфляция и семейная </w:t>
      </w:r>
      <w:r w:rsidR="00B96FD7" w:rsidRP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экономика.</w:t>
      </w:r>
      <w:r w:rsid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Неравенство доходов и </w:t>
      </w:r>
      <w:r w:rsidR="00B96FD7" w:rsidRP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неравенство богатства.</w:t>
      </w:r>
    </w:p>
    <w:p w:rsidR="00B96FD7" w:rsidRDefault="00B96FD7" w:rsidP="00B96FD7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96FD7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Экономические задачи государства</w:t>
      </w:r>
    </w:p>
    <w:p w:rsidR="00B96FD7" w:rsidRDefault="00B96FD7" w:rsidP="00B96FD7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Эконом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ические свободы и </w:t>
      </w:r>
      <w:r w:rsidRP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роль государства роль государства в их защите. Экономические функции государства.Макроэкономические процессы в экономике страны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.</w:t>
      </w:r>
    </w:p>
    <w:p w:rsidR="00D23E72" w:rsidRPr="00BC4DD6" w:rsidRDefault="00B96FD7" w:rsidP="00D23E72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96FD7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Государственные финансы</w:t>
      </w:r>
    </w:p>
    <w:p w:rsidR="00B96FD7" w:rsidRDefault="00B96FD7" w:rsidP="00B96FD7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Принципы налогообложения. Понятие о государственном бюджете. Бюджетное тождество и бюджетный дефицит. Понятие государственного долга.</w:t>
      </w:r>
    </w:p>
    <w:p w:rsidR="00B96FD7" w:rsidRDefault="00B96FD7" w:rsidP="00B96FD7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96FD7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Экономический рост</w:t>
      </w:r>
    </w:p>
    <w:p w:rsidR="00B96FD7" w:rsidRPr="00B96FD7" w:rsidRDefault="00B96FD7" w:rsidP="00B96FD7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Понятие экономического роста. Факторы ускорения экономического роста. Что изучает </w:t>
      </w:r>
      <w:proofErr w:type="spellStart"/>
      <w:r w:rsidRP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геоэкономика</w:t>
      </w:r>
      <w:proofErr w:type="spellEnd"/>
      <w:r w:rsidRP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.</w:t>
      </w:r>
    </w:p>
    <w:p w:rsidR="00B96FD7" w:rsidRDefault="00B96FD7" w:rsidP="00B96FD7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96FD7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Организация международной торговли</w:t>
      </w:r>
    </w:p>
    <w:p w:rsidR="001674EB" w:rsidRDefault="00B96FD7" w:rsidP="001674EB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Причины возникновения международной торговли.Понятие об импорте и экспорте.Валютный рынок и конвертируемость валют.</w:t>
      </w:r>
    </w:p>
    <w:p w:rsidR="00B96FD7" w:rsidRPr="00B96FD7" w:rsidRDefault="00B96FD7" w:rsidP="00B96FD7">
      <w:pPr>
        <w:tabs>
          <w:tab w:val="left" w:pos="284"/>
        </w:tabs>
        <w:spacing w:line="240" w:lineRule="auto"/>
        <w:ind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96FD7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Экономическое устройство России на рубеже 20-21 в.в.</w:t>
      </w:r>
    </w:p>
    <w:p w:rsidR="00B96FD7" w:rsidRDefault="00B96FD7" w:rsidP="00B96FD7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96FD7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Современная экономика России: особенности и основные проблемы. Либерализация экономики.</w:t>
      </w:r>
    </w:p>
    <w:p w:rsidR="00BC5082" w:rsidRDefault="00BC5082" w:rsidP="00BC5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выпускников.</w:t>
      </w:r>
    </w:p>
    <w:p w:rsidR="00BC5082" w:rsidRPr="00683854" w:rsidRDefault="00BC5082" w:rsidP="00BC5082">
      <w:pPr>
        <w:keepNext/>
        <w:widowControl w:val="0"/>
        <w:shd w:val="clear" w:color="auto" w:fill="FFFFFF"/>
        <w:suppressAutoHyphens/>
        <w:spacing w:after="12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В результате изучения </w:t>
      </w:r>
      <w:r w:rsidR="00B96EB7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экономики </w:t>
      </w:r>
      <w:r w:rsidRPr="00683854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ученик должен</w:t>
      </w: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:</w:t>
      </w:r>
    </w:p>
    <w:p w:rsidR="00BC5082" w:rsidRPr="00683854" w:rsidRDefault="00BC5082" w:rsidP="00BC5082">
      <w:pPr>
        <w:keepNext/>
        <w:widowControl w:val="0"/>
        <w:shd w:val="clear" w:color="auto" w:fill="FFFFFF"/>
        <w:suppressAutoHyphens/>
        <w:spacing w:before="240" w:after="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  <w:t>Знать/понимать</w:t>
      </w:r>
      <w:r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  <w:t>:</w:t>
      </w:r>
    </w:p>
    <w:p w:rsidR="002819F5" w:rsidRPr="002819F5" w:rsidRDefault="002819F5" w:rsidP="002819F5">
      <w:pPr>
        <w:pStyle w:val="a3"/>
        <w:keepNext/>
        <w:widowControl w:val="0"/>
        <w:numPr>
          <w:ilvl w:val="0"/>
          <w:numId w:val="4"/>
        </w:numPr>
        <w:shd w:val="clear" w:color="auto" w:fill="FFFFFF"/>
        <w:suppressAutoHyphens/>
        <w:spacing w:before="240" w:after="0" w:line="458" w:lineRule="exact"/>
        <w:ind w:right="-143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2819F5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функции денег, банковскую систему, причины различий в оплате труда;</w:t>
      </w:r>
    </w:p>
    <w:p w:rsidR="002819F5" w:rsidRPr="002819F5" w:rsidRDefault="002819F5" w:rsidP="002819F5">
      <w:pPr>
        <w:pStyle w:val="a3"/>
        <w:keepNext/>
        <w:widowControl w:val="0"/>
        <w:numPr>
          <w:ilvl w:val="0"/>
          <w:numId w:val="4"/>
        </w:numPr>
        <w:shd w:val="clear" w:color="auto" w:fill="FFFFFF"/>
        <w:suppressAutoHyphens/>
        <w:spacing w:before="240" w:after="0" w:line="458" w:lineRule="exact"/>
        <w:ind w:right="-143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2819F5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BC5082" w:rsidRPr="00683854" w:rsidRDefault="00BC5082" w:rsidP="00BC5082">
      <w:pPr>
        <w:keepNext/>
        <w:widowControl w:val="0"/>
        <w:shd w:val="clear" w:color="auto" w:fill="FFFFFF"/>
        <w:suppressAutoHyphens/>
        <w:spacing w:before="240" w:after="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  <w:t>У</w:t>
      </w:r>
      <w:r w:rsidRPr="00683854"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  <w:t>меть:</w:t>
      </w:r>
    </w:p>
    <w:p w:rsidR="002819F5" w:rsidRPr="002819F5" w:rsidRDefault="002819F5" w:rsidP="002819F5">
      <w:pPr>
        <w:pStyle w:val="a3"/>
        <w:keepNext/>
        <w:widowControl w:val="0"/>
        <w:numPr>
          <w:ilvl w:val="0"/>
          <w:numId w:val="5"/>
        </w:numPr>
        <w:shd w:val="clear" w:color="auto" w:fill="FFFFFF"/>
        <w:suppressAutoHyphens/>
        <w:spacing w:before="240" w:after="120" w:line="458" w:lineRule="exact"/>
        <w:ind w:right="-143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2819F5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льных экономических проблем;</w:t>
      </w:r>
    </w:p>
    <w:p w:rsidR="002819F5" w:rsidRPr="002819F5" w:rsidRDefault="002819F5" w:rsidP="002819F5">
      <w:pPr>
        <w:pStyle w:val="a3"/>
        <w:keepNext/>
        <w:widowControl w:val="0"/>
        <w:numPr>
          <w:ilvl w:val="0"/>
          <w:numId w:val="5"/>
        </w:numPr>
        <w:shd w:val="clear" w:color="auto" w:fill="FFFFFF"/>
        <w:suppressAutoHyphens/>
        <w:spacing w:before="240" w:after="120" w:line="458" w:lineRule="exact"/>
        <w:ind w:right="-143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2819F5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описывать: действие рынка, основные формы заработной платы и стимулирования труда, инфляцию, основные статьи госбюджета России. экономический рост, глобализацию мировой экономики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;</w:t>
      </w:r>
    </w:p>
    <w:p w:rsidR="002819F5" w:rsidRPr="002819F5" w:rsidRDefault="002819F5" w:rsidP="002819F5">
      <w:pPr>
        <w:pStyle w:val="a3"/>
        <w:keepNext/>
        <w:widowControl w:val="0"/>
        <w:numPr>
          <w:ilvl w:val="0"/>
          <w:numId w:val="5"/>
        </w:numPr>
        <w:shd w:val="clear" w:color="auto" w:fill="FFFFFF"/>
        <w:suppressAutoHyphens/>
        <w:spacing w:before="240" w:after="120" w:line="458" w:lineRule="exact"/>
        <w:ind w:right="-143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о</w:t>
      </w:r>
      <w:r w:rsidRPr="002819F5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бъяснять: </w:t>
      </w:r>
      <w:proofErr w:type="spellStart"/>
      <w:r w:rsidRPr="002819F5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взаимовыгодность</w:t>
      </w:r>
      <w:proofErr w:type="spellEnd"/>
      <w:r w:rsidRPr="002819F5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добровольного обмена, причины неравенства доходов, виды инфляции, причины международной торговли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.</w:t>
      </w:r>
    </w:p>
    <w:p w:rsidR="00BC5082" w:rsidRPr="00683854" w:rsidRDefault="00BC5082" w:rsidP="00BC5082">
      <w:pPr>
        <w:keepNext/>
        <w:widowControl w:val="0"/>
        <w:shd w:val="clear" w:color="auto" w:fill="FFFFFF"/>
        <w:suppressAutoHyphens/>
        <w:spacing w:before="240" w:after="12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И</w:t>
      </w:r>
      <w:r w:rsidRPr="00683854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спользовать приобретенные знания и умения в практической деятельности и повседневной жизни для:</w:t>
      </w:r>
    </w:p>
    <w:p w:rsidR="002819F5" w:rsidRPr="002819F5" w:rsidRDefault="002819F5" w:rsidP="002819F5">
      <w:pPr>
        <w:pStyle w:val="a3"/>
        <w:numPr>
          <w:ilvl w:val="0"/>
          <w:numId w:val="6"/>
        </w:numP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2819F5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получения и оценки экономической информации; </w:t>
      </w:r>
    </w:p>
    <w:p w:rsidR="002819F5" w:rsidRPr="002819F5" w:rsidRDefault="002819F5" w:rsidP="002819F5">
      <w:pPr>
        <w:pStyle w:val="a3"/>
        <w:numPr>
          <w:ilvl w:val="0"/>
          <w:numId w:val="6"/>
        </w:numP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2819F5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составления семейного бюджета; </w:t>
      </w:r>
    </w:p>
    <w:p w:rsidR="00BC5082" w:rsidRPr="002819F5" w:rsidRDefault="002819F5" w:rsidP="002819F5">
      <w:pPr>
        <w:pStyle w:val="a3"/>
        <w:numPr>
          <w:ilvl w:val="0"/>
          <w:numId w:val="6"/>
        </w:numP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2819F5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оценки собственных экономических действий в качестве потребителя, члена семьи и гражданина.</w:t>
      </w:r>
    </w:p>
    <w:p w:rsidR="00626D83" w:rsidRDefault="00626D83" w:rsidP="00B96FD7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2819F5" w:rsidRDefault="002819F5" w:rsidP="00B96FD7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2819F5" w:rsidRDefault="002819F5" w:rsidP="00B96FD7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2819F5" w:rsidRDefault="002819F5" w:rsidP="00B96FD7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suppressAutoHyphens/>
        <w:spacing w:before="80" w:after="120" w:line="100" w:lineRule="atLeast"/>
        <w:rPr>
          <w:rFonts w:ascii="Times New Roman" w:eastAsia="Times New Roman" w:hAnsi="Times New Roman" w:cs="Cambria"/>
          <w:b/>
          <w:bCs/>
          <w:iCs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119"/>
        <w:gridCol w:w="3118"/>
        <w:gridCol w:w="2552"/>
        <w:gridCol w:w="2268"/>
      </w:tblGrid>
      <w:tr w:rsidR="00B24C28" w:rsidRPr="007D0CDE" w:rsidTr="00DC68AE">
        <w:trPr>
          <w:trHeight w:val="305"/>
          <w:tblHeader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B24C28" w:rsidRPr="007D0CDE" w:rsidRDefault="00B24C28" w:rsidP="00DC68AE">
            <w:pPr>
              <w:suppressAutoHyphens/>
              <w:snapToGrid w:val="0"/>
              <w:spacing w:before="60" w:after="60" w:line="276" w:lineRule="auto"/>
              <w:ind w:left="-51" w:right="-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B24C28" w:rsidRPr="007D0CDE" w:rsidRDefault="00B24C28" w:rsidP="00DC68AE">
            <w:pPr>
              <w:suppressAutoHyphens/>
              <w:snapToGrid w:val="0"/>
              <w:spacing w:before="60" w:after="60" w:line="276" w:lineRule="auto"/>
              <w:ind w:left="-51" w:right="-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Основная литература</w:t>
            </w:r>
          </w:p>
          <w:p w:rsidR="00B24C28" w:rsidRPr="007D0CDE" w:rsidRDefault="00B24C28" w:rsidP="00DC68AE">
            <w:pPr>
              <w:suppressAutoHyphens/>
              <w:spacing w:before="60" w:after="60" w:line="276" w:lineRule="auto"/>
              <w:ind w:left="-51" w:right="-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(учебники)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B24C28" w:rsidRPr="007D0CDE" w:rsidRDefault="00B24C28" w:rsidP="00DC68AE">
            <w:pPr>
              <w:suppressAutoHyphens/>
              <w:snapToGrid w:val="0"/>
              <w:spacing w:before="60" w:after="60" w:line="276" w:lineRule="auto"/>
              <w:ind w:left="-51" w:right="-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Учебные и справоч</w:t>
            </w: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softHyphen/>
              <w:t>ные пособия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B24C28" w:rsidRPr="007D0CDE" w:rsidRDefault="00B24C28" w:rsidP="00DC68AE">
            <w:pPr>
              <w:suppressAutoHyphens/>
              <w:snapToGrid w:val="0"/>
              <w:spacing w:before="60" w:after="60" w:line="276" w:lineRule="auto"/>
              <w:ind w:left="-51" w:right="-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24C28" w:rsidRPr="007D0CDE" w:rsidRDefault="00B24C28" w:rsidP="00DC68AE">
            <w:pPr>
              <w:suppressAutoHyphens/>
              <w:snapToGrid w:val="0"/>
              <w:spacing w:before="60" w:after="60" w:line="276" w:lineRule="auto"/>
              <w:ind w:left="-51" w:right="-9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Интернет-ресурсы</w:t>
            </w:r>
          </w:p>
        </w:tc>
      </w:tr>
      <w:tr w:rsidR="00B24C28" w:rsidRPr="007D0CDE" w:rsidTr="00DC68AE">
        <w:trPr>
          <w:trHeight w:val="30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28" w:rsidRPr="007D0CDE" w:rsidRDefault="00B24C28" w:rsidP="00DC68A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Экономика</w:t>
            </w:r>
            <w:r w:rsidRPr="007D0C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(10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-11</w:t>
            </w:r>
            <w:r w:rsidRPr="007D0C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класс)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28" w:rsidRPr="007D0CDE" w:rsidRDefault="00B24C28" w:rsidP="0036449B">
            <w:pPr>
              <w:tabs>
                <w:tab w:val="left" w:pos="253"/>
              </w:tabs>
              <w:suppressAutoHyphens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24C2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Липсиц</w:t>
            </w:r>
            <w:proofErr w:type="spellEnd"/>
            <w:r w:rsidR="0036449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24C2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И.В.</w:t>
            </w:r>
            <w:r w:rsidR="0036449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24C2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Экономи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ка.</w:t>
            </w:r>
            <w:r w:rsidR="0036449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Базовый курс: Учебник для 10-</w:t>
            </w:r>
            <w:r w:rsidRPr="00B24C2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11 классов. </w:t>
            </w:r>
            <w:proofErr w:type="spellStart"/>
            <w:r w:rsidRPr="00B24C2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общеобр</w:t>
            </w:r>
            <w:r w:rsidR="00DA092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азоват</w:t>
            </w:r>
            <w:proofErr w:type="spellEnd"/>
            <w:r w:rsidR="00DA092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 w:rsidR="00DA092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учрежд</w:t>
            </w:r>
            <w:proofErr w:type="spellEnd"/>
            <w:r w:rsidR="00DA092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.-</w:t>
            </w:r>
            <w:proofErr w:type="spellStart"/>
            <w:r w:rsidR="00DA092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М.:Вита</w:t>
            </w:r>
            <w:proofErr w:type="spellEnd"/>
            <w:r w:rsidR="00DA092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DA092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–П</w:t>
            </w:r>
            <w:proofErr w:type="gramEnd"/>
            <w:r w:rsidR="00DA092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ресс</w:t>
            </w:r>
            <w:r w:rsidR="005B411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, 201</w:t>
            </w:r>
            <w:r w:rsidR="0036449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  <w:r w:rsidR="005B411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28" w:rsidRPr="007D0CDE" w:rsidRDefault="00BB6349" w:rsidP="00BB6349">
            <w:pPr>
              <w:suppressAutoHyphens/>
              <w:snapToGrid w:val="0"/>
              <w:spacing w:after="0" w:line="276" w:lineRule="auto"/>
              <w:ind w:left="-76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B634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Экономика в графиках. Пособие для 10-11 классов. Киреев А. (201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7</w:t>
            </w:r>
            <w:r w:rsidRPr="00BB634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, 96с.)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28" w:rsidRPr="007D0CDE" w:rsidRDefault="00FB4FBA" w:rsidP="00FB4FBA">
            <w:pPr>
              <w:tabs>
                <w:tab w:val="left" w:pos="179"/>
              </w:tabs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FB4FB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Экономика. 10-11 классы. Поурочные планы к Автономову и </w:t>
            </w:r>
            <w:proofErr w:type="spellStart"/>
            <w:r w:rsidRPr="00FB4FB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Липсицу</w:t>
            </w:r>
            <w:proofErr w:type="spellEnd"/>
            <w:r w:rsidRPr="00FB4FB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. (201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7</w:t>
            </w:r>
            <w:r w:rsidRPr="00FB4FB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, 160с.)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28" w:rsidRPr="007D0CDE" w:rsidRDefault="00F65895" w:rsidP="00DC68A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hyperlink r:id="rId8" w:history="1">
              <w:r w:rsidR="00B24C28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http</w:t>
              </w:r>
              <w:r w:rsidR="00B24C28" w:rsidRPr="00B24C28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://</w:t>
              </w:r>
              <w:r w:rsidR="00B24C28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www</w:t>
              </w:r>
              <w:r w:rsidR="00B24C28" w:rsidRPr="00B24C28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.</w:t>
              </w:r>
              <w:proofErr w:type="spellStart"/>
              <w:r w:rsidR="00B24C28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alleng</w:t>
              </w:r>
              <w:proofErr w:type="spellEnd"/>
              <w:r w:rsidR="00B24C28" w:rsidRPr="00B24C28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.</w:t>
              </w:r>
              <w:proofErr w:type="spellStart"/>
              <w:r w:rsidR="00B24C28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ru</w:t>
              </w:r>
              <w:proofErr w:type="spellEnd"/>
              <w:r w:rsidR="00B24C28" w:rsidRPr="00B24C28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/</w:t>
              </w:r>
            </w:hyperlink>
            <w:r w:rsidR="00B24C28" w:rsidRPr="007D0C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</w:p>
          <w:p w:rsidR="00B24C28" w:rsidRPr="007D0CDE" w:rsidRDefault="00F65895" w:rsidP="00DC68A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color w:val="0000FF"/>
                <w:kern w:val="1"/>
                <w:sz w:val="28"/>
                <w:szCs w:val="28"/>
                <w:u w:val="single"/>
                <w:lang w:eastAsia="hi-IN" w:bidi="hi-IN"/>
              </w:rPr>
            </w:pPr>
            <w:hyperlink r:id="rId9" w:history="1">
              <w:r w:rsidR="00B24C28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http</w:t>
              </w:r>
              <w:r w:rsidR="00B24C28" w:rsidRPr="00B24C28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://</w:t>
              </w:r>
              <w:proofErr w:type="spellStart"/>
              <w:r w:rsidR="00B24C28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nsportal</w:t>
              </w:r>
              <w:proofErr w:type="spellEnd"/>
              <w:r w:rsidR="00B24C28" w:rsidRPr="00B24C28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.</w:t>
              </w:r>
              <w:proofErr w:type="spellStart"/>
              <w:r w:rsidR="00B24C28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ru</w:t>
              </w:r>
              <w:proofErr w:type="spellEnd"/>
              <w:r w:rsidR="00B24C28" w:rsidRPr="00B24C28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/</w:t>
              </w:r>
            </w:hyperlink>
          </w:p>
          <w:p w:rsidR="00B24C28" w:rsidRPr="007D0CDE" w:rsidRDefault="00B24C28" w:rsidP="00DC68A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24C28" w:rsidRPr="007D0CDE" w:rsidRDefault="00B24C28" w:rsidP="00DC68A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24C28" w:rsidRPr="007D0CDE" w:rsidRDefault="00B24C28" w:rsidP="00DC68A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B24C28" w:rsidRPr="007D0CDE" w:rsidRDefault="00B24C28" w:rsidP="00B24C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Учебная литература для учащихся:</w:t>
      </w:r>
    </w:p>
    <w:p w:rsidR="00374621" w:rsidRDefault="00374621" w:rsidP="00374621">
      <w:pPr>
        <w:numPr>
          <w:ilvl w:val="1"/>
          <w:numId w:val="16"/>
        </w:numPr>
        <w:tabs>
          <w:tab w:val="clear" w:pos="1440"/>
          <w:tab w:val="num" w:pos="284"/>
        </w:tabs>
        <w:suppressAutoHyphens/>
        <w:spacing w:after="0" w:line="100" w:lineRule="atLeast"/>
        <w:ind w:left="0" w:firstLine="0"/>
        <w:contextualSpacing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374621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Липсиц</w:t>
      </w:r>
      <w:proofErr w:type="spellEnd"/>
      <w:r w:rsidR="0036449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374621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И.В.</w:t>
      </w:r>
      <w:r w:rsidR="0036449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374621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Экономика.</w:t>
      </w:r>
      <w:r w:rsidR="0036449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374621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Базовый курс: Учебник для 10-11 классов. </w:t>
      </w:r>
      <w:proofErr w:type="spellStart"/>
      <w:r w:rsidRPr="00374621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общеобразова</w:t>
      </w:r>
      <w:r w:rsidR="00DA092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т</w:t>
      </w:r>
      <w:proofErr w:type="spellEnd"/>
      <w:r w:rsidR="00DA092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DA092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учрежд</w:t>
      </w:r>
      <w:proofErr w:type="spellEnd"/>
      <w:r w:rsidR="00DA092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.-</w:t>
      </w:r>
      <w:proofErr w:type="spellStart"/>
      <w:r w:rsidR="00DA092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М.:Вита</w:t>
      </w:r>
      <w:proofErr w:type="spellEnd"/>
      <w:r w:rsidR="00DA092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–Пресс</w:t>
      </w:r>
      <w:r w:rsidR="005B4119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201</w:t>
      </w:r>
      <w:r w:rsidR="0036449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4</w:t>
      </w:r>
      <w:r w:rsidR="005B4119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г.</w:t>
      </w:r>
      <w:r w:rsidR="00B24C28" w:rsidRPr="007D0CD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;</w:t>
      </w:r>
    </w:p>
    <w:p w:rsidR="00B24C28" w:rsidRPr="007D0CDE" w:rsidRDefault="00374621" w:rsidP="00374621">
      <w:pPr>
        <w:numPr>
          <w:ilvl w:val="1"/>
          <w:numId w:val="16"/>
        </w:numPr>
        <w:tabs>
          <w:tab w:val="clear" w:pos="1440"/>
          <w:tab w:val="num" w:pos="284"/>
        </w:tabs>
        <w:suppressAutoHyphens/>
        <w:spacing w:after="0" w:line="100" w:lineRule="atLeast"/>
        <w:ind w:left="0" w:firstLine="0"/>
        <w:contextualSpacing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374621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Экономика в графиках. Пособие для 10-11 классов. Киреев А. (2017, 96с.)</w:t>
      </w:r>
    </w:p>
    <w:p w:rsidR="00B24C28" w:rsidRPr="007D0CDE" w:rsidRDefault="00B24C28" w:rsidP="00B24C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Учебная литература для учителей:</w:t>
      </w:r>
    </w:p>
    <w:p w:rsidR="00B24C28" w:rsidRPr="005C4B44" w:rsidRDefault="00374621" w:rsidP="00374621">
      <w:pPr>
        <w:pStyle w:val="a3"/>
        <w:numPr>
          <w:ilvl w:val="1"/>
          <w:numId w:val="15"/>
        </w:numPr>
        <w:tabs>
          <w:tab w:val="clear" w:pos="1440"/>
          <w:tab w:val="left" w:pos="284"/>
          <w:tab w:val="num" w:pos="1134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</w:pPr>
      <w:r w:rsidRPr="00374621">
        <w:rPr>
          <w:rFonts w:ascii="Times New Roman" w:eastAsia="Times New Roman" w:hAnsi="Times New Roman" w:cs="Mangal"/>
          <w:bCs/>
          <w:kern w:val="1"/>
          <w:sz w:val="28"/>
          <w:szCs w:val="21"/>
          <w:lang w:eastAsia="hi-IN" w:bidi="hi-IN"/>
        </w:rPr>
        <w:t xml:space="preserve">Экономика. 10-11 классы. Поурочные планы к Автономову и </w:t>
      </w:r>
      <w:proofErr w:type="spellStart"/>
      <w:r w:rsidRPr="00374621">
        <w:rPr>
          <w:rFonts w:ascii="Times New Roman" w:eastAsia="Times New Roman" w:hAnsi="Times New Roman" w:cs="Mangal"/>
          <w:bCs/>
          <w:kern w:val="1"/>
          <w:sz w:val="28"/>
          <w:szCs w:val="21"/>
          <w:lang w:eastAsia="hi-IN" w:bidi="hi-IN"/>
        </w:rPr>
        <w:t>Липсицу</w:t>
      </w:r>
      <w:proofErr w:type="spellEnd"/>
      <w:r w:rsidRPr="00374621">
        <w:rPr>
          <w:rFonts w:ascii="Times New Roman" w:eastAsia="Times New Roman" w:hAnsi="Times New Roman" w:cs="Mangal"/>
          <w:bCs/>
          <w:kern w:val="1"/>
          <w:sz w:val="28"/>
          <w:szCs w:val="21"/>
          <w:lang w:eastAsia="hi-IN" w:bidi="hi-IN"/>
        </w:rPr>
        <w:t>. (2017, 160с.)</w:t>
      </w:r>
    </w:p>
    <w:p w:rsidR="00B24C28" w:rsidRPr="007D0CDE" w:rsidRDefault="00B24C28" w:rsidP="00B24C2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Электронные средства обучения:</w:t>
      </w:r>
    </w:p>
    <w:p w:rsidR="00B24C28" w:rsidRPr="007D0CDE" w:rsidRDefault="00B24C28" w:rsidP="00B24C2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numPr>
          <w:ilvl w:val="0"/>
          <w:numId w:val="17"/>
        </w:numPr>
        <w:shd w:val="clear" w:color="auto" w:fill="FFFFFF"/>
        <w:tabs>
          <w:tab w:val="center" w:pos="426"/>
        </w:tabs>
        <w:suppressAutoHyphens/>
        <w:spacing w:after="0" w:line="100" w:lineRule="atLeast"/>
        <w:ind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Электронные образовательные ресурсы: </w:t>
      </w:r>
      <w:hyperlink r:id="rId10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http://school-collec</w:t>
        </w:r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softHyphen/>
          <w:t>tion.edu.ru/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11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http://www.alleng.ru/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12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http://nsportal.ru/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13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school-obz.org</w:t>
        </w:r>
      </w:hyperlink>
    </w:p>
    <w:p w:rsidR="00B24C28" w:rsidRPr="007D0CDE" w:rsidRDefault="00B24C28" w:rsidP="00B24C28">
      <w:pPr>
        <w:numPr>
          <w:ilvl w:val="0"/>
          <w:numId w:val="17"/>
        </w:numPr>
        <w:shd w:val="clear" w:color="auto" w:fill="FFFFFF"/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Каталог Федерального центра информационно-образовательных ресурсов (</w:t>
      </w:r>
      <w:hyperlink r:id="rId14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http://fcior.edu.ru/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): информационные, электронные упражнения, мультимедиа ресурсы, электронные тесты (для подготовки к ЕГЭ)</w:t>
      </w:r>
    </w:p>
    <w:p w:rsidR="00B24C28" w:rsidRPr="007D0CDE" w:rsidRDefault="00B24C28" w:rsidP="00B24C28">
      <w:pPr>
        <w:numPr>
          <w:ilvl w:val="0"/>
          <w:numId w:val="17"/>
        </w:numPr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Министерство образования РФ: </w:t>
      </w:r>
      <w:hyperlink r:id="rId15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http://www.informika.ru/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16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http://www.ed.gov.ru/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17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http://www.edu.ru/</w:t>
        </w:r>
      </w:hyperlink>
    </w:p>
    <w:p w:rsidR="00B24C28" w:rsidRPr="007D0CDE" w:rsidRDefault="00B24C28" w:rsidP="00B24C28">
      <w:pPr>
        <w:numPr>
          <w:ilvl w:val="0"/>
          <w:numId w:val="17"/>
        </w:numPr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Тестирование </w:t>
      </w:r>
      <w:proofErr w:type="spellStart"/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online</w:t>
      </w:r>
      <w:proofErr w:type="spellEnd"/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: 5 - 11 классы: </w:t>
      </w:r>
      <w:hyperlink r:id="rId18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http://www.kokch.kts.ru/cdo/</w:t>
        </w:r>
      </w:hyperlink>
    </w:p>
    <w:p w:rsidR="00B24C28" w:rsidRPr="007D0CDE" w:rsidRDefault="00B24C28" w:rsidP="00B24C28">
      <w:pPr>
        <w:numPr>
          <w:ilvl w:val="0"/>
          <w:numId w:val="17"/>
        </w:numPr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Педагогическая мастерская, уроки в Интернет и многое другое: </w:t>
      </w:r>
      <w:hyperlink r:id="rId19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http://teacher.fio.ru</w:t>
        </w:r>
      </w:hyperlink>
    </w:p>
    <w:p w:rsidR="00B24C28" w:rsidRPr="007D0CDE" w:rsidRDefault="00B24C28" w:rsidP="00B24C28">
      <w:pPr>
        <w:numPr>
          <w:ilvl w:val="0"/>
          <w:numId w:val="17"/>
        </w:numPr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Путеводитель «В мире науки» для школьников: </w:t>
      </w:r>
      <w:hyperlink r:id="rId20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http://www.uic.ssu.samara.ru/~nauka/</w:t>
        </w:r>
      </w:hyperlink>
    </w:p>
    <w:p w:rsidR="00B24C28" w:rsidRPr="007D0CDE" w:rsidRDefault="00B24C28" w:rsidP="00B24C28">
      <w:pPr>
        <w:numPr>
          <w:ilvl w:val="0"/>
          <w:numId w:val="17"/>
        </w:numPr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Сайты энциклопедий, например, </w:t>
      </w:r>
      <w:hyperlink r:id="rId21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http://www.rubricon.ru/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22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http://www.encyclopedia.ru/</w:t>
        </w:r>
      </w:hyperlink>
    </w:p>
    <w:p w:rsidR="00B24C28" w:rsidRPr="007D0CDE" w:rsidRDefault="00B24C28" w:rsidP="00B24C28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24C28" w:rsidRPr="007D0CDE" w:rsidRDefault="00B24C28" w:rsidP="00B24C28">
      <w:pPr>
        <w:tabs>
          <w:tab w:val="left" w:pos="8670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24C28" w:rsidRPr="007D0CDE" w:rsidRDefault="00B24C28" w:rsidP="00B24C2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B24C28" w:rsidRPr="002E34A5" w:rsidRDefault="00B24C28" w:rsidP="00B24C28">
      <w:pPr>
        <w:pStyle w:val="a3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B24C28" w:rsidRPr="00694D4A" w:rsidRDefault="00B24C28" w:rsidP="00B24C2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B24C28" w:rsidRPr="00B96FD7" w:rsidRDefault="00B24C28" w:rsidP="006141F2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sectPr w:rsidR="00B24C28" w:rsidRPr="00B96FD7" w:rsidSect="001674E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A"/>
    <w:multiLevelType w:val="multilevel"/>
    <w:tmpl w:val="0C1ABC8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ang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2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6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5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748" w:hanging="180"/>
      </w:pPr>
      <w:rPr>
        <w:rFonts w:cs="Times New Roman"/>
      </w:rPr>
    </w:lvl>
  </w:abstractNum>
  <w:abstractNum w:abstractNumId="10">
    <w:nsid w:val="13927886"/>
    <w:multiLevelType w:val="hybridMultilevel"/>
    <w:tmpl w:val="A2C4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61CD9"/>
    <w:multiLevelType w:val="hybridMultilevel"/>
    <w:tmpl w:val="CEAC4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A4547F"/>
    <w:multiLevelType w:val="hybridMultilevel"/>
    <w:tmpl w:val="AAAE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D0503"/>
    <w:multiLevelType w:val="hybridMultilevel"/>
    <w:tmpl w:val="0310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1315D"/>
    <w:multiLevelType w:val="hybridMultilevel"/>
    <w:tmpl w:val="6DB8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375EE"/>
    <w:multiLevelType w:val="hybridMultilevel"/>
    <w:tmpl w:val="17801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597B25"/>
    <w:multiLevelType w:val="hybridMultilevel"/>
    <w:tmpl w:val="281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16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7D5"/>
    <w:rsid w:val="00023B90"/>
    <w:rsid w:val="000D1280"/>
    <w:rsid w:val="000E5941"/>
    <w:rsid w:val="000F7B8A"/>
    <w:rsid w:val="001051A7"/>
    <w:rsid w:val="00124A04"/>
    <w:rsid w:val="001674EB"/>
    <w:rsid w:val="00191AAF"/>
    <w:rsid w:val="00195D5B"/>
    <w:rsid w:val="002819F5"/>
    <w:rsid w:val="002E2D66"/>
    <w:rsid w:val="003101DD"/>
    <w:rsid w:val="003319A4"/>
    <w:rsid w:val="00347239"/>
    <w:rsid w:val="0036449B"/>
    <w:rsid w:val="003711CB"/>
    <w:rsid w:val="00374621"/>
    <w:rsid w:val="00384DCF"/>
    <w:rsid w:val="003B0A46"/>
    <w:rsid w:val="004320E9"/>
    <w:rsid w:val="004842A3"/>
    <w:rsid w:val="0048761B"/>
    <w:rsid w:val="004A1964"/>
    <w:rsid w:val="004B47F1"/>
    <w:rsid w:val="004D7686"/>
    <w:rsid w:val="004E4647"/>
    <w:rsid w:val="004E77D5"/>
    <w:rsid w:val="00516649"/>
    <w:rsid w:val="0057654F"/>
    <w:rsid w:val="00582698"/>
    <w:rsid w:val="005B3591"/>
    <w:rsid w:val="005B4119"/>
    <w:rsid w:val="005B7181"/>
    <w:rsid w:val="0060591C"/>
    <w:rsid w:val="006141F2"/>
    <w:rsid w:val="00617224"/>
    <w:rsid w:val="00626D83"/>
    <w:rsid w:val="006B7AF4"/>
    <w:rsid w:val="006C6C1F"/>
    <w:rsid w:val="006D0E9E"/>
    <w:rsid w:val="006E3A26"/>
    <w:rsid w:val="0073410E"/>
    <w:rsid w:val="00763D22"/>
    <w:rsid w:val="007A270F"/>
    <w:rsid w:val="007E15E9"/>
    <w:rsid w:val="00815CAD"/>
    <w:rsid w:val="0082153F"/>
    <w:rsid w:val="008A09DF"/>
    <w:rsid w:val="008A0FD5"/>
    <w:rsid w:val="00912E45"/>
    <w:rsid w:val="00944F71"/>
    <w:rsid w:val="0096476F"/>
    <w:rsid w:val="00977C9F"/>
    <w:rsid w:val="009E353F"/>
    <w:rsid w:val="00AF21BF"/>
    <w:rsid w:val="00B01A2E"/>
    <w:rsid w:val="00B05764"/>
    <w:rsid w:val="00B24C28"/>
    <w:rsid w:val="00B85B8A"/>
    <w:rsid w:val="00B96EB7"/>
    <w:rsid w:val="00B96FD7"/>
    <w:rsid w:val="00BA05FF"/>
    <w:rsid w:val="00BB6349"/>
    <w:rsid w:val="00BC5082"/>
    <w:rsid w:val="00BD64D4"/>
    <w:rsid w:val="00C072CA"/>
    <w:rsid w:val="00C2235C"/>
    <w:rsid w:val="00C30594"/>
    <w:rsid w:val="00C61DB1"/>
    <w:rsid w:val="00C92DA9"/>
    <w:rsid w:val="00CB5F0E"/>
    <w:rsid w:val="00CE0C3F"/>
    <w:rsid w:val="00D03643"/>
    <w:rsid w:val="00D11F52"/>
    <w:rsid w:val="00D23E72"/>
    <w:rsid w:val="00D44E0E"/>
    <w:rsid w:val="00DA092A"/>
    <w:rsid w:val="00DD4333"/>
    <w:rsid w:val="00E85B35"/>
    <w:rsid w:val="00F0292F"/>
    <w:rsid w:val="00F0550D"/>
    <w:rsid w:val="00F37C29"/>
    <w:rsid w:val="00F65895"/>
    <w:rsid w:val="00F92B4F"/>
    <w:rsid w:val="00FB4FBA"/>
    <w:rsid w:val="00FD0801"/>
    <w:rsid w:val="00FF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4F"/>
    <w:pPr>
      <w:ind w:left="720"/>
      <w:contextualSpacing/>
    </w:pPr>
  </w:style>
  <w:style w:type="paragraph" w:customStyle="1" w:styleId="ConsPlusNormal">
    <w:name w:val="ConsPlusNormal"/>
    <w:rsid w:val="00BC5082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" TargetMode="External"/><Relationship Id="rId13" Type="http://schemas.openxmlformats.org/officeDocument/2006/relationships/hyperlink" Target="file:///C:\Users\Olya%20May\Desktop\school-obz.org" TargetMode="External"/><Relationship Id="rId18" Type="http://schemas.openxmlformats.org/officeDocument/2006/relationships/hyperlink" Target="http://www.kokch.kts.ru/cd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bricon.ru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.gov.ru/" TargetMode="External"/><Relationship Id="rId20" Type="http://schemas.openxmlformats.org/officeDocument/2006/relationships/hyperlink" Target="http://www.uic.ssu.samara.ru/~nau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nformik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teacher.fi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5090-229C-4333-A2FF-4BB356BA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May</dc:creator>
  <cp:keywords/>
  <dc:description/>
  <cp:lastModifiedBy>Учитель</cp:lastModifiedBy>
  <cp:revision>94</cp:revision>
  <dcterms:created xsi:type="dcterms:W3CDTF">2018-02-01T10:35:00Z</dcterms:created>
  <dcterms:modified xsi:type="dcterms:W3CDTF">2019-02-01T05:22:00Z</dcterms:modified>
</cp:coreProperties>
</file>